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5837A197" w14:textId="36396A38" w:rsidR="009B6F95" w:rsidRPr="00DE7B96" w:rsidRDefault="005F5BEE" w:rsidP="005F5BEE">
      <w:pPr>
        <w:pStyle w:val="Title1"/>
        <w:ind w:left="0" w:firstLine="0"/>
        <w:rPr>
          <w:b w:val="0"/>
          <w:szCs w:val="28"/>
        </w:rPr>
      </w:pPr>
      <w:bookmarkStart w:id="0" w:name="Title"/>
      <w:bookmarkEnd w:id="0"/>
      <w:r w:rsidRPr="005F5BEE">
        <w:rPr>
          <w:lang w:val="en"/>
        </w:rPr>
        <w:t xml:space="preserve">The </w:t>
      </w:r>
      <w:proofErr w:type="spellStart"/>
      <w:r w:rsidRPr="005F5BEE">
        <w:rPr>
          <w:lang w:val="en"/>
        </w:rPr>
        <w:t>Rt</w:t>
      </w:r>
      <w:proofErr w:type="spellEnd"/>
      <w:r w:rsidRPr="005F5BEE">
        <w:rPr>
          <w:lang w:val="en"/>
        </w:rPr>
        <w:t xml:space="preserve"> Hon James Brokenshire MP</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1241DCE3" w14:textId="77777777" w:rsidR="00DE7B96" w:rsidRPr="00385AE5" w:rsidRDefault="00DE7B96" w:rsidP="00DE7B96">
      <w:pPr>
        <w:autoSpaceDE w:val="0"/>
        <w:autoSpaceDN w:val="0"/>
        <w:adjustRightInd w:val="0"/>
        <w:spacing w:after="0" w:line="240" w:lineRule="auto"/>
        <w:rPr>
          <w:rFonts w:cs="Arial"/>
          <w:color w:val="000000"/>
        </w:rPr>
      </w:pPr>
      <w:r w:rsidRPr="00385AE5">
        <w:rPr>
          <w:rFonts w:cs="Arial"/>
          <w:color w:val="000000"/>
        </w:rPr>
        <w:t>For information.</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02BD2E81" w14:textId="451D9EF8" w:rsidR="00DE7B96" w:rsidRPr="00385AE5" w:rsidRDefault="00DE7B96" w:rsidP="00557C39">
      <w:pPr>
        <w:autoSpaceDE w:val="0"/>
        <w:autoSpaceDN w:val="0"/>
        <w:adjustRightInd w:val="0"/>
        <w:spacing w:after="0" w:line="240" w:lineRule="auto"/>
        <w:ind w:left="0" w:firstLine="0"/>
        <w:rPr>
          <w:rFonts w:cs="Arial"/>
          <w:lang w:val="en"/>
        </w:rPr>
      </w:pPr>
      <w:r w:rsidRPr="00385AE5">
        <w:rPr>
          <w:rFonts w:cs="Arial"/>
          <w:color w:val="000000"/>
        </w:rPr>
        <w:t xml:space="preserve">This paper provides background to the LGA Councillors’ Forum discussion with the </w:t>
      </w:r>
      <w:r w:rsidR="005F5BEE" w:rsidRPr="005F5BEE">
        <w:rPr>
          <w:lang w:val="en"/>
        </w:rPr>
        <w:t>Secretary of State for Housing, Communities and Local Government</w:t>
      </w:r>
      <w:r w:rsidR="005C13A7" w:rsidRPr="005C13A7">
        <w:rPr>
          <w:rFonts w:cs="Arial"/>
          <w:color w:val="000000"/>
        </w:rPr>
        <w:t xml:space="preserve">, </w:t>
      </w:r>
      <w:proofErr w:type="spellStart"/>
      <w:r w:rsidR="005C13A7" w:rsidRPr="005C13A7">
        <w:rPr>
          <w:rFonts w:cs="Arial"/>
          <w:color w:val="000000"/>
        </w:rPr>
        <w:t>Rt</w:t>
      </w:r>
      <w:proofErr w:type="spellEnd"/>
      <w:r w:rsidR="005C13A7" w:rsidRPr="005C13A7">
        <w:rPr>
          <w:rFonts w:cs="Arial"/>
          <w:color w:val="000000"/>
        </w:rPr>
        <w:t xml:space="preserve"> Hon </w:t>
      </w:r>
      <w:r w:rsidR="005F5BEE" w:rsidRPr="005F5BEE">
        <w:rPr>
          <w:lang w:val="en"/>
        </w:rPr>
        <w:t>James Brokenshire MP</w:t>
      </w:r>
    </w:p>
    <w:p w14:paraId="5E0B4776" w14:textId="77777777" w:rsidR="00273360" w:rsidRDefault="00273360" w:rsidP="00927913">
      <w:pPr>
        <w:spacing w:after="0" w:line="240" w:lineRule="auto"/>
        <w:ind w:left="0" w:firstLine="0"/>
        <w:jc w:val="both"/>
        <w:rPr>
          <w:rFonts w:cs="Arial"/>
        </w:rPr>
      </w:pPr>
    </w:p>
    <w:p w14:paraId="0A80C174" w14:textId="59A2AA55" w:rsidR="00927913" w:rsidRPr="00927913" w:rsidRDefault="00DE7B96" w:rsidP="00927913">
      <w:pPr>
        <w:spacing w:after="0" w:line="240" w:lineRule="auto"/>
        <w:ind w:left="0" w:firstLine="0"/>
        <w:jc w:val="both"/>
        <w:rPr>
          <w:rFonts w:cs="Arial"/>
        </w:rPr>
      </w:pPr>
      <w:r>
        <w:rPr>
          <w:rFonts w:cs="Arial"/>
        </w:rPr>
        <w:t xml:space="preserve">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5262A3" w:rsidRDefault="005262A3"/>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0251959" w:rsidR="005262A3" w:rsidRPr="00A627DD" w:rsidRDefault="005262A3" w:rsidP="00B84F31">
                                <w:pPr>
                                  <w:ind w:left="0" w:firstLine="0"/>
                                </w:pPr>
                                <w:r>
                                  <w:rPr>
                                    <w:rStyle w:val="Style6"/>
                                  </w:rPr>
                                  <w:t>Recommendation</w:t>
                                </w:r>
                              </w:p>
                            </w:sdtContent>
                          </w:sdt>
                          <w:p w14:paraId="0E8F7568" w14:textId="77777777" w:rsidR="005262A3" w:rsidRPr="00385AE5" w:rsidRDefault="005262A3" w:rsidP="00DE7B96">
                            <w:pPr>
                              <w:autoSpaceDE w:val="0"/>
                              <w:autoSpaceDN w:val="0"/>
                              <w:adjustRightInd w:val="0"/>
                              <w:spacing w:after="0" w:line="240" w:lineRule="auto"/>
                              <w:rPr>
                                <w:rFonts w:cs="Arial"/>
                                <w:color w:val="000000"/>
                              </w:rPr>
                            </w:pPr>
                            <w:r w:rsidRPr="00385AE5">
                              <w:rPr>
                                <w:rFonts w:cs="Arial"/>
                                <w:color w:val="000000"/>
                              </w:rPr>
                              <w:t>That the LGA Councillors’ Forum notes this report as background.</w:t>
                            </w:r>
                          </w:p>
                          <w:sdt>
                            <w:sdtPr>
                              <w:rPr>
                                <w:rStyle w:val="Style6"/>
                              </w:rPr>
                              <w:alias w:val="Action/s"/>
                              <w:tag w:val="Action/s"/>
                              <w:id w:val="450136090"/>
                              <w:placeholder>
                                <w:docPart w:val="116A86B4BA654E03A694D167A630844B"/>
                              </w:placeholder>
                            </w:sdtPr>
                            <w:sdtEndPr>
                              <w:rPr>
                                <w:rStyle w:val="Style6"/>
                              </w:rPr>
                            </w:sdtEndPr>
                            <w:sdtContent>
                              <w:p w14:paraId="06B4BD5E" w14:textId="77777777" w:rsidR="005262A3" w:rsidRDefault="005262A3" w:rsidP="00273360">
                                <w:pPr>
                                  <w:ind w:left="0" w:firstLine="0"/>
                                  <w:rPr>
                                    <w:rStyle w:val="Style6"/>
                                  </w:rPr>
                                </w:pPr>
                              </w:p>
                              <w:p w14:paraId="5837A1DF" w14:textId="629C48FE" w:rsidR="005262A3" w:rsidRPr="00A627DD" w:rsidRDefault="005262A3" w:rsidP="00273360">
                                <w:pPr>
                                  <w:ind w:left="0" w:firstLine="0"/>
                                </w:pPr>
                                <w:r>
                                  <w:rPr>
                                    <w:rStyle w:val="Style6"/>
                                  </w:rPr>
                                  <w:t>Action</w:t>
                                </w:r>
                              </w:p>
                            </w:sdtContent>
                          </w:sdt>
                          <w:p w14:paraId="06901702" w14:textId="77777777" w:rsidR="005262A3" w:rsidRPr="00385AE5" w:rsidRDefault="005262A3" w:rsidP="00DE7B96">
                            <w:pPr>
                              <w:autoSpaceDE w:val="0"/>
                              <w:autoSpaceDN w:val="0"/>
                              <w:adjustRightInd w:val="0"/>
                              <w:spacing w:after="0" w:line="240" w:lineRule="auto"/>
                              <w:rPr>
                                <w:rFonts w:cs="Arial"/>
                                <w:color w:val="000000"/>
                              </w:rPr>
                            </w:pPr>
                            <w:r w:rsidRPr="00385AE5">
                              <w:rPr>
                                <w:rFonts w:cs="Arial"/>
                                <w:color w:val="000000"/>
                              </w:rPr>
                              <w:t>As directed by Members.</w:t>
                            </w:r>
                          </w:p>
                          <w:p w14:paraId="5837A1E1" w14:textId="77777777" w:rsidR="005262A3" w:rsidRDefault="00526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5262A3" w:rsidRDefault="005262A3"/>
                    <w:sdt>
                      <w:sdtPr>
                        <w:rPr>
                          <w:rStyle w:val="Style6"/>
                        </w:rPr>
                        <w:alias w:val="Recommendations"/>
                        <w:tag w:val="Recommendations"/>
                        <w:id w:val="-1634171231"/>
                        <w:placeholder>
                          <w:docPart w:val="6A9E8857DB8647FABF64567742B78AD3"/>
                        </w:placeholder>
                      </w:sdtPr>
                      <w:sdtContent>
                        <w:p w14:paraId="5837A1DD" w14:textId="60251959" w:rsidR="005262A3" w:rsidRPr="00A627DD" w:rsidRDefault="005262A3" w:rsidP="00B84F31">
                          <w:pPr>
                            <w:ind w:left="0" w:firstLine="0"/>
                          </w:pPr>
                          <w:r>
                            <w:rPr>
                              <w:rStyle w:val="Style6"/>
                            </w:rPr>
                            <w:t>Recommendation</w:t>
                          </w:r>
                        </w:p>
                      </w:sdtContent>
                    </w:sdt>
                    <w:p w14:paraId="0E8F7568" w14:textId="77777777" w:rsidR="005262A3" w:rsidRPr="00385AE5" w:rsidRDefault="005262A3" w:rsidP="00DE7B96">
                      <w:pPr>
                        <w:autoSpaceDE w:val="0"/>
                        <w:autoSpaceDN w:val="0"/>
                        <w:adjustRightInd w:val="0"/>
                        <w:spacing w:after="0" w:line="240" w:lineRule="auto"/>
                        <w:rPr>
                          <w:rFonts w:cs="Arial"/>
                          <w:color w:val="000000"/>
                        </w:rPr>
                      </w:pPr>
                      <w:r w:rsidRPr="00385AE5">
                        <w:rPr>
                          <w:rFonts w:cs="Arial"/>
                          <w:color w:val="000000"/>
                        </w:rPr>
                        <w:t>That the LGA Councillors’ Forum notes this report as background.</w:t>
                      </w:r>
                    </w:p>
                    <w:sdt>
                      <w:sdtPr>
                        <w:rPr>
                          <w:rStyle w:val="Style6"/>
                        </w:rPr>
                        <w:alias w:val="Action/s"/>
                        <w:tag w:val="Action/s"/>
                        <w:id w:val="450136090"/>
                        <w:placeholder>
                          <w:docPart w:val="116A86B4BA654E03A694D167A630844B"/>
                        </w:placeholder>
                      </w:sdtPr>
                      <w:sdtContent>
                        <w:p w14:paraId="06B4BD5E" w14:textId="77777777" w:rsidR="005262A3" w:rsidRDefault="005262A3" w:rsidP="00273360">
                          <w:pPr>
                            <w:ind w:left="0" w:firstLine="0"/>
                            <w:rPr>
                              <w:rStyle w:val="Style6"/>
                            </w:rPr>
                          </w:pPr>
                        </w:p>
                        <w:p w14:paraId="5837A1DF" w14:textId="629C48FE" w:rsidR="005262A3" w:rsidRPr="00A627DD" w:rsidRDefault="005262A3" w:rsidP="00273360">
                          <w:pPr>
                            <w:ind w:left="0" w:firstLine="0"/>
                          </w:pPr>
                          <w:r>
                            <w:rPr>
                              <w:rStyle w:val="Style6"/>
                            </w:rPr>
                            <w:t>Action</w:t>
                          </w:r>
                        </w:p>
                      </w:sdtContent>
                    </w:sdt>
                    <w:p w14:paraId="06901702" w14:textId="77777777" w:rsidR="005262A3" w:rsidRPr="00385AE5" w:rsidRDefault="005262A3" w:rsidP="00DE7B96">
                      <w:pPr>
                        <w:autoSpaceDE w:val="0"/>
                        <w:autoSpaceDN w:val="0"/>
                        <w:adjustRightInd w:val="0"/>
                        <w:spacing w:after="0" w:line="240" w:lineRule="auto"/>
                        <w:rPr>
                          <w:rFonts w:cs="Arial"/>
                          <w:color w:val="000000"/>
                        </w:rPr>
                      </w:pPr>
                      <w:r w:rsidRPr="00385AE5">
                        <w:rPr>
                          <w:rFonts w:cs="Arial"/>
                          <w:color w:val="000000"/>
                        </w:rPr>
                        <w:t>As directed by Members.</w:t>
                      </w:r>
                    </w:p>
                    <w:p w14:paraId="5837A1E1" w14:textId="77777777" w:rsidR="005262A3" w:rsidRDefault="005262A3"/>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6C4D4C26" w:rsidR="009B6F95" w:rsidRPr="00C803F3" w:rsidRDefault="00C05FD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F5BEE">
            <w:t>Ian Hughes</w:t>
          </w:r>
        </w:sdtContent>
      </w:sdt>
    </w:p>
    <w:p w14:paraId="5837A1A9" w14:textId="0C38B879" w:rsidR="009B6F95" w:rsidRDefault="00C05FD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cs="Arial"/>
            <w:color w:val="000000"/>
          </w:rPr>
          <w:alias w:val="Position"/>
          <w:tag w:val="Contact officer"/>
          <w:id w:val="2049946449"/>
          <w:placeholder>
            <w:docPart w:val="B5D4B6342EAB4E63B8BDB1156776B295"/>
          </w:placeholder>
          <w:text w:multiLine="1"/>
        </w:sdtPr>
        <w:sdtEndPr/>
        <w:sdtContent>
          <w:r w:rsidR="005F5BEE" w:rsidRPr="005F5BEE">
            <w:rPr>
              <w:rFonts w:cs="Arial"/>
              <w:color w:val="000000"/>
            </w:rPr>
            <w:t>Head of Policy</w:t>
          </w:r>
        </w:sdtContent>
      </w:sdt>
    </w:p>
    <w:p w14:paraId="5837A1AA" w14:textId="08163F76" w:rsidR="009B6F95" w:rsidRDefault="00C05FD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5F5BEE" w:rsidRPr="005F5BEE">
        <w:t>02076643101</w:t>
      </w:r>
    </w:p>
    <w:p w14:paraId="5837A1AB" w14:textId="165CB1F9" w:rsidR="009B6F95" w:rsidRDefault="00C05FD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F5BEE" w:rsidRPr="005F5BEE">
            <w:t>Ian.Hughes@local.gov.uk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7E45188D" w14:textId="4AD964A7" w:rsidR="00DE7B96" w:rsidRPr="00385AE5" w:rsidRDefault="00DE7B96" w:rsidP="00DE7B96">
      <w:pPr>
        <w:pStyle w:val="type"/>
        <w:rPr>
          <w:rFonts w:ascii="Arial" w:hAnsi="Arial" w:cs="Arial"/>
          <w:b/>
          <w:sz w:val="32"/>
          <w:szCs w:val="32"/>
          <w:lang w:val="en"/>
        </w:rPr>
      </w:pPr>
    </w:p>
    <w:p w14:paraId="7955BE1E" w14:textId="77777777" w:rsidR="00E34FC5" w:rsidRDefault="00E34FC5" w:rsidP="00E34FC5">
      <w:pPr>
        <w:pStyle w:val="Title1"/>
        <w:ind w:left="0" w:firstLine="0"/>
        <w:rPr>
          <w:szCs w:val="28"/>
          <w:lang w:val="en"/>
        </w:rPr>
      </w:pPr>
    </w:p>
    <w:p w14:paraId="6BD6A967" w14:textId="77777777" w:rsidR="005F5BEE" w:rsidRPr="00DE7B96" w:rsidRDefault="005F5BEE" w:rsidP="005F5BEE">
      <w:pPr>
        <w:pStyle w:val="Title1"/>
        <w:ind w:left="0" w:firstLine="0"/>
        <w:rPr>
          <w:b w:val="0"/>
          <w:szCs w:val="28"/>
        </w:rPr>
      </w:pPr>
      <w:r w:rsidRPr="005F5BEE">
        <w:rPr>
          <w:lang w:val="en"/>
        </w:rPr>
        <w:lastRenderedPageBreak/>
        <w:t xml:space="preserve">The </w:t>
      </w:r>
      <w:proofErr w:type="spellStart"/>
      <w:r w:rsidRPr="005F5BEE">
        <w:rPr>
          <w:lang w:val="en"/>
        </w:rPr>
        <w:t>Rt</w:t>
      </w:r>
      <w:proofErr w:type="spellEnd"/>
      <w:r w:rsidRPr="005F5BEE">
        <w:rPr>
          <w:lang w:val="en"/>
        </w:rPr>
        <w:t xml:space="preserve"> Hon James Brokenshire MP</w:t>
      </w:r>
    </w:p>
    <w:p w14:paraId="39C5C609" w14:textId="07826096" w:rsidR="005262A3" w:rsidRDefault="005262A3" w:rsidP="00F07574">
      <w:pPr>
        <w:ind w:left="360" w:hanging="360"/>
        <w:jc w:val="both"/>
        <w:rPr>
          <w:b/>
        </w:rPr>
      </w:pPr>
      <w:r>
        <w:rPr>
          <w:noProof/>
          <w:lang w:eastAsia="en-GB"/>
        </w:rPr>
        <w:drawing>
          <wp:inline distT="0" distB="0" distL="0" distR="0" wp14:anchorId="6BD09F90" wp14:editId="0B2FC66B">
            <wp:extent cx="2057400" cy="1333500"/>
            <wp:effectExtent l="0" t="0" r="0" b="0"/>
            <wp:docPr id="3" name="Picture 3" descr="The Rt Hon James Brokenshire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t Hon James Brokenshire 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333500"/>
                    </a:xfrm>
                    <a:prstGeom prst="rect">
                      <a:avLst/>
                    </a:prstGeom>
                    <a:noFill/>
                    <a:ln>
                      <a:noFill/>
                    </a:ln>
                  </pic:spPr>
                </pic:pic>
              </a:graphicData>
            </a:graphic>
          </wp:inline>
        </w:drawing>
      </w:r>
    </w:p>
    <w:p w14:paraId="423ADC76" w14:textId="77777777" w:rsidR="005262A3" w:rsidRPr="005262A3" w:rsidRDefault="005262A3" w:rsidP="005262A3">
      <w:pPr>
        <w:ind w:left="360" w:hanging="360"/>
        <w:jc w:val="both"/>
        <w:rPr>
          <w:b/>
        </w:rPr>
      </w:pPr>
      <w:r w:rsidRPr="005262A3">
        <w:rPr>
          <w:b/>
        </w:rPr>
        <w:t>Biography</w:t>
      </w:r>
    </w:p>
    <w:p w14:paraId="4350682F" w14:textId="77777777" w:rsidR="005262A3" w:rsidRDefault="005262A3" w:rsidP="005262A3">
      <w:pPr>
        <w:pStyle w:val="ListParagraph"/>
        <w:numPr>
          <w:ilvl w:val="0"/>
          <w:numId w:val="17"/>
        </w:numPr>
        <w:jc w:val="both"/>
      </w:pPr>
      <w:r>
        <w:t>James Brokenshire was appointed Secretary of State for Housing, Communities and Local Government on 30 April 2018.</w:t>
      </w:r>
    </w:p>
    <w:p w14:paraId="339BA526" w14:textId="77777777" w:rsidR="005262A3" w:rsidRDefault="005262A3" w:rsidP="005262A3">
      <w:pPr>
        <w:pStyle w:val="ListParagraph"/>
        <w:numPr>
          <w:ilvl w:val="0"/>
          <w:numId w:val="0"/>
        </w:numPr>
        <w:ind w:left="720"/>
        <w:jc w:val="both"/>
      </w:pPr>
    </w:p>
    <w:p w14:paraId="0AE48CA7" w14:textId="77777777" w:rsidR="005262A3" w:rsidRDefault="005262A3" w:rsidP="005262A3">
      <w:pPr>
        <w:pStyle w:val="ListParagraph"/>
        <w:numPr>
          <w:ilvl w:val="0"/>
          <w:numId w:val="17"/>
        </w:numPr>
        <w:jc w:val="both"/>
      </w:pPr>
      <w:r>
        <w:t>He was Secretary of State for Northern Ireland from 14 July 2016 to 8 January 2018. He was elected the Conservative MP for Old Bexley and Sidcup in 2010.</w:t>
      </w:r>
    </w:p>
    <w:p w14:paraId="4D9B61D6" w14:textId="77777777" w:rsidR="005262A3" w:rsidRDefault="005262A3" w:rsidP="005262A3">
      <w:pPr>
        <w:pStyle w:val="ListParagraph"/>
        <w:numPr>
          <w:ilvl w:val="0"/>
          <w:numId w:val="0"/>
        </w:numPr>
        <w:ind w:left="720"/>
        <w:jc w:val="both"/>
      </w:pPr>
    </w:p>
    <w:p w14:paraId="6BDD0800" w14:textId="7CF4923E" w:rsidR="005262A3" w:rsidRDefault="005262A3" w:rsidP="005262A3">
      <w:pPr>
        <w:pStyle w:val="ListParagraph"/>
        <w:numPr>
          <w:ilvl w:val="0"/>
          <w:numId w:val="17"/>
        </w:numPr>
        <w:jc w:val="both"/>
      </w:pPr>
      <w:r>
        <w:t>James is also Ministerial Champion for the Midlands Engine.</w:t>
      </w:r>
    </w:p>
    <w:p w14:paraId="31D9C050" w14:textId="77777777" w:rsidR="005262A3" w:rsidRPr="005262A3" w:rsidRDefault="005262A3" w:rsidP="005262A3">
      <w:pPr>
        <w:ind w:left="0" w:firstLine="0"/>
        <w:jc w:val="both"/>
        <w:rPr>
          <w:b/>
        </w:rPr>
      </w:pPr>
      <w:r w:rsidRPr="005262A3">
        <w:rPr>
          <w:b/>
        </w:rPr>
        <w:t>Education</w:t>
      </w:r>
    </w:p>
    <w:p w14:paraId="4A99C31D" w14:textId="2998BE74" w:rsidR="005262A3" w:rsidRDefault="005262A3" w:rsidP="005262A3">
      <w:pPr>
        <w:pStyle w:val="ListParagraph"/>
        <w:numPr>
          <w:ilvl w:val="0"/>
          <w:numId w:val="17"/>
        </w:numPr>
        <w:jc w:val="both"/>
      </w:pPr>
      <w:r>
        <w:t>James was educated at Davenant Foundation Grammar School, Loughton; Cambridge Centre for Sixth Form Studies; and the University of Exeter, where he studied law.</w:t>
      </w:r>
    </w:p>
    <w:p w14:paraId="07DF1464" w14:textId="77777777" w:rsidR="005262A3" w:rsidRPr="005262A3" w:rsidRDefault="005262A3" w:rsidP="005262A3">
      <w:pPr>
        <w:ind w:left="360" w:hanging="360"/>
        <w:jc w:val="both"/>
        <w:rPr>
          <w:b/>
        </w:rPr>
      </w:pPr>
      <w:r w:rsidRPr="005262A3">
        <w:rPr>
          <w:b/>
        </w:rPr>
        <w:t>Career</w:t>
      </w:r>
    </w:p>
    <w:p w14:paraId="3806BE4A" w14:textId="77777777" w:rsidR="005262A3" w:rsidRDefault="005262A3" w:rsidP="005262A3">
      <w:pPr>
        <w:pStyle w:val="ListParagraph"/>
        <w:numPr>
          <w:ilvl w:val="0"/>
          <w:numId w:val="17"/>
        </w:numPr>
        <w:jc w:val="both"/>
      </w:pPr>
      <w:r>
        <w:t xml:space="preserve">James was MP for Hornchurch and </w:t>
      </w:r>
      <w:proofErr w:type="spellStart"/>
      <w:r>
        <w:t>Rainham</w:t>
      </w:r>
      <w:proofErr w:type="spellEnd"/>
      <w:r>
        <w:t xml:space="preserve"> from 2005 until the constituency was abolished in 2010. He has campaigned on issues such as crime, asylum and immigration and keeping healthcare facilities at his local hospital. From 2006 to 2010 he was Shadow Minister for Home Affairs.</w:t>
      </w:r>
    </w:p>
    <w:p w14:paraId="37CD02BF" w14:textId="77777777" w:rsidR="005262A3" w:rsidRDefault="005262A3" w:rsidP="005262A3">
      <w:pPr>
        <w:pStyle w:val="ListParagraph"/>
        <w:numPr>
          <w:ilvl w:val="0"/>
          <w:numId w:val="0"/>
        </w:numPr>
        <w:ind w:left="720"/>
        <w:jc w:val="both"/>
      </w:pPr>
    </w:p>
    <w:p w14:paraId="5BCD7848" w14:textId="75BEE7BC" w:rsidR="005262A3" w:rsidRDefault="005262A3" w:rsidP="005262A3">
      <w:pPr>
        <w:pStyle w:val="ListParagraph"/>
        <w:numPr>
          <w:ilvl w:val="0"/>
          <w:numId w:val="17"/>
        </w:numPr>
        <w:jc w:val="both"/>
      </w:pPr>
      <w:r>
        <w:t>James was Parliamentary Under Secretary at the Home Office from May 2010 until February 2014. He served as Minister for Immigration and Security at the Home Office from 2014 to 2015 and as Minister for Immigration from May 2015 until July 2016.</w:t>
      </w:r>
    </w:p>
    <w:p w14:paraId="43B28E20" w14:textId="77777777" w:rsidR="005262A3" w:rsidRPr="005262A3" w:rsidRDefault="005262A3" w:rsidP="005262A3">
      <w:pPr>
        <w:ind w:left="0" w:firstLine="0"/>
        <w:jc w:val="both"/>
        <w:rPr>
          <w:b/>
        </w:rPr>
      </w:pPr>
      <w:r w:rsidRPr="005262A3">
        <w:rPr>
          <w:b/>
        </w:rPr>
        <w:t>Career outside politics</w:t>
      </w:r>
    </w:p>
    <w:p w14:paraId="229AF151" w14:textId="34034967" w:rsidR="005A7D70" w:rsidRPr="00F523F2" w:rsidRDefault="005262A3" w:rsidP="005262A3">
      <w:pPr>
        <w:pStyle w:val="ListParagraph"/>
        <w:numPr>
          <w:ilvl w:val="0"/>
          <w:numId w:val="17"/>
        </w:numPr>
        <w:jc w:val="both"/>
      </w:pPr>
      <w:r>
        <w:t>Before entering Parliament he was a partner at a large international law firm where he advised a range of companies, businesses and financial institutions on company law, mergers and acquisitions and corporate finance transactions.</w:t>
      </w:r>
    </w:p>
    <w:p w14:paraId="2D28853F" w14:textId="77777777" w:rsidR="005A7D70" w:rsidRPr="00DE7B96" w:rsidRDefault="005A7D70" w:rsidP="005A7D70">
      <w:pPr>
        <w:pStyle w:val="ListParagraph"/>
        <w:numPr>
          <w:ilvl w:val="0"/>
          <w:numId w:val="0"/>
        </w:numPr>
        <w:ind w:left="360"/>
        <w:jc w:val="both"/>
        <w:rPr>
          <w:iCs/>
        </w:rPr>
      </w:pPr>
    </w:p>
    <w:p w14:paraId="37FF2F6B" w14:textId="2B0DC20F" w:rsidR="005C13A7" w:rsidRDefault="005262A3" w:rsidP="005262A3">
      <w:pPr>
        <w:spacing w:line="259" w:lineRule="auto"/>
        <w:ind w:left="0" w:firstLine="0"/>
        <w:rPr>
          <w:b/>
        </w:rPr>
      </w:pPr>
      <w:r w:rsidRPr="005262A3">
        <w:rPr>
          <w:b/>
        </w:rPr>
        <w:t>Responsibilities</w:t>
      </w:r>
    </w:p>
    <w:p w14:paraId="5EC17792" w14:textId="36702684" w:rsidR="00F07574" w:rsidRPr="005262A3" w:rsidRDefault="005262A3" w:rsidP="00C05FD0">
      <w:pPr>
        <w:pStyle w:val="ListParagraph"/>
        <w:numPr>
          <w:ilvl w:val="0"/>
          <w:numId w:val="17"/>
        </w:numPr>
        <w:spacing w:line="259" w:lineRule="auto"/>
        <w:ind w:left="426" w:hanging="437"/>
      </w:pPr>
      <w:bookmarkStart w:id="1" w:name="_GoBack"/>
      <w:bookmarkEnd w:id="1"/>
      <w:r w:rsidRPr="005262A3">
        <w:t>The minister is responsible for the overall leadership and strategic direction of the department for Housing, Communities and Local Government</w:t>
      </w:r>
      <w:r w:rsidR="00F07574">
        <w:t>, including thirteen agencies and public bodies.</w:t>
      </w:r>
    </w:p>
    <w:sectPr w:rsidR="00F07574" w:rsidRPr="005262A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F4BF0" w14:textId="77777777" w:rsidR="005262A3" w:rsidRPr="00C803F3" w:rsidRDefault="005262A3" w:rsidP="00C803F3">
      <w:r>
        <w:separator/>
      </w:r>
    </w:p>
  </w:endnote>
  <w:endnote w:type="continuationSeparator" w:id="0">
    <w:p w14:paraId="547A8D0D" w14:textId="77777777" w:rsidR="005262A3" w:rsidRPr="00C803F3" w:rsidRDefault="005262A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40771" w14:textId="77777777" w:rsidR="005262A3" w:rsidRPr="00C803F3" w:rsidRDefault="005262A3" w:rsidP="00C803F3">
      <w:r>
        <w:separator/>
      </w:r>
    </w:p>
  </w:footnote>
  <w:footnote w:type="continuationSeparator" w:id="0">
    <w:p w14:paraId="3C7DAE4F" w14:textId="77777777" w:rsidR="005262A3" w:rsidRPr="00C803F3" w:rsidRDefault="005262A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5262A3" w:rsidRDefault="005262A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262A3" w:rsidRPr="00C25CA7" w14:paraId="5837A1D2" w14:textId="77777777" w:rsidTr="000F69FB">
      <w:trPr>
        <w:trHeight w:val="416"/>
      </w:trPr>
      <w:tc>
        <w:tcPr>
          <w:tcW w:w="5812" w:type="dxa"/>
          <w:vMerge w:val="restart"/>
        </w:tcPr>
        <w:p w14:paraId="5837A1D0" w14:textId="77777777" w:rsidR="005262A3" w:rsidRPr="00C803F3" w:rsidRDefault="005262A3"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545D650A" w:rsidR="005262A3" w:rsidRPr="00C803F3" w:rsidRDefault="005262A3" w:rsidP="00557C39">
              <w:r w:rsidRPr="00557C39">
                <w:rPr>
                  <w:b/>
                </w:rPr>
                <w:t>Councillors Forum</w:t>
              </w:r>
            </w:p>
          </w:tc>
        </w:sdtContent>
      </w:sdt>
    </w:tr>
    <w:tr w:rsidR="005262A3" w14:paraId="5837A1D5" w14:textId="77777777" w:rsidTr="000F69FB">
      <w:trPr>
        <w:trHeight w:val="406"/>
      </w:trPr>
      <w:tc>
        <w:tcPr>
          <w:tcW w:w="5812" w:type="dxa"/>
          <w:vMerge/>
        </w:tcPr>
        <w:p w14:paraId="5837A1D3" w14:textId="77777777" w:rsidR="005262A3" w:rsidRPr="00A627DD" w:rsidRDefault="005262A3" w:rsidP="00C803F3"/>
      </w:tc>
      <w:tc>
        <w:tcPr>
          <w:tcW w:w="4106" w:type="dxa"/>
        </w:tcPr>
        <w:p w14:paraId="5837A1D4" w14:textId="183AA180" w:rsidR="005262A3" w:rsidRPr="00C803F3" w:rsidRDefault="005262A3" w:rsidP="00C803F3"/>
      </w:tc>
    </w:tr>
    <w:tr w:rsidR="005262A3" w:rsidRPr="00C25CA7" w14:paraId="5837A1D8" w14:textId="77777777" w:rsidTr="000F69FB">
      <w:trPr>
        <w:trHeight w:val="89"/>
      </w:trPr>
      <w:tc>
        <w:tcPr>
          <w:tcW w:w="5812" w:type="dxa"/>
          <w:vMerge/>
        </w:tcPr>
        <w:p w14:paraId="5837A1D6" w14:textId="77777777" w:rsidR="005262A3" w:rsidRPr="00A627DD" w:rsidRDefault="005262A3" w:rsidP="00C803F3"/>
      </w:tc>
      <w:tc>
        <w:tcPr>
          <w:tcW w:w="4106" w:type="dxa"/>
        </w:tcPr>
        <w:sdt>
          <w:sdtPr>
            <w:alias w:val="Item no."/>
            <w:tag w:val="Item no."/>
            <w:id w:val="-624237752"/>
            <w:placeholder>
              <w:docPart w:val="E82C81CF1FFA4ABEBE434B5B73B7C3E5"/>
            </w:placeholder>
          </w:sdtPr>
          <w:sdtEndPr/>
          <w:sdtContent>
            <w:sdt>
              <w:sdtPr>
                <w:alias w:val="Date"/>
                <w:tag w:val="Date"/>
                <w:id w:val="-488943452"/>
                <w:placeholder>
                  <w:docPart w:val="EB249DF4EAA74383BAC1DD0D56B6D8A8"/>
                </w:placeholder>
                <w:date w:fullDate="2019-03-07T00:00:00Z">
                  <w:dateFormat w:val="dd MMMM yyyy"/>
                  <w:lid w:val="en-GB"/>
                  <w:storeMappedDataAs w:val="dateTime"/>
                  <w:calendar w:val="gregorian"/>
                </w:date>
              </w:sdtPr>
              <w:sdtEndPr/>
              <w:sdtContent>
                <w:p w14:paraId="5837A1D7" w14:textId="76C2EADB" w:rsidR="005262A3" w:rsidRPr="00C803F3" w:rsidRDefault="005262A3" w:rsidP="00557C39">
                  <w:r>
                    <w:t>07 March 2019</w:t>
                  </w:r>
                </w:p>
              </w:sdtContent>
            </w:sdt>
          </w:sdtContent>
        </w:sdt>
      </w:tc>
    </w:tr>
  </w:tbl>
  <w:p w14:paraId="5837A1D9" w14:textId="77777777" w:rsidR="005262A3" w:rsidRDefault="00526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722"/>
    <w:multiLevelType w:val="multilevel"/>
    <w:tmpl w:val="6C067AD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50939"/>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9D26388"/>
    <w:multiLevelType w:val="hybridMultilevel"/>
    <w:tmpl w:val="5C660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9051BB"/>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B4D1A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035682"/>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D73A34"/>
    <w:multiLevelType w:val="hybridMultilevel"/>
    <w:tmpl w:val="1EF4D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CA24D6"/>
    <w:multiLevelType w:val="hybridMultilevel"/>
    <w:tmpl w:val="A74A5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A74FD8"/>
    <w:multiLevelType w:val="hybridMultilevel"/>
    <w:tmpl w:val="C8F62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B27FCC"/>
    <w:multiLevelType w:val="multilevel"/>
    <w:tmpl w:val="6C067AD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EE468A"/>
    <w:multiLevelType w:val="hybridMultilevel"/>
    <w:tmpl w:val="A2087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042D45"/>
    <w:multiLevelType w:val="hybridMultilevel"/>
    <w:tmpl w:val="BED8D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9015BE"/>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61AC5F25"/>
    <w:multiLevelType w:val="hybridMultilevel"/>
    <w:tmpl w:val="1E4C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225F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9"/>
  </w:num>
  <w:num w:numId="7">
    <w:abstractNumId w:val="2"/>
  </w:num>
  <w:num w:numId="8">
    <w:abstractNumId w:val="14"/>
  </w:num>
  <w:num w:numId="9">
    <w:abstractNumId w:val="1"/>
  </w:num>
  <w:num w:numId="10">
    <w:abstractNumId w:val="5"/>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10"/>
  </w:num>
  <w:num w:numId="16">
    <w:abstractNumId w:val="11"/>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1C5460"/>
    <w:rsid w:val="002539E9"/>
    <w:rsid w:val="00273360"/>
    <w:rsid w:val="00301A51"/>
    <w:rsid w:val="003B2A6A"/>
    <w:rsid w:val="0041061F"/>
    <w:rsid w:val="0042147D"/>
    <w:rsid w:val="005163A4"/>
    <w:rsid w:val="005262A3"/>
    <w:rsid w:val="00557C39"/>
    <w:rsid w:val="00575D59"/>
    <w:rsid w:val="005A7D70"/>
    <w:rsid w:val="005C13A7"/>
    <w:rsid w:val="005E2724"/>
    <w:rsid w:val="005F5BEE"/>
    <w:rsid w:val="00712C86"/>
    <w:rsid w:val="007622BA"/>
    <w:rsid w:val="00764208"/>
    <w:rsid w:val="007653D3"/>
    <w:rsid w:val="00795C95"/>
    <w:rsid w:val="0080661C"/>
    <w:rsid w:val="008552D4"/>
    <w:rsid w:val="00891AE9"/>
    <w:rsid w:val="008D72F0"/>
    <w:rsid w:val="008F5E9F"/>
    <w:rsid w:val="00927913"/>
    <w:rsid w:val="009B1AA8"/>
    <w:rsid w:val="009B6F95"/>
    <w:rsid w:val="00AB6464"/>
    <w:rsid w:val="00B732F2"/>
    <w:rsid w:val="00B74844"/>
    <w:rsid w:val="00B84F31"/>
    <w:rsid w:val="00B937EA"/>
    <w:rsid w:val="00C05FD0"/>
    <w:rsid w:val="00C378CA"/>
    <w:rsid w:val="00C803F3"/>
    <w:rsid w:val="00D45B4D"/>
    <w:rsid w:val="00DA7394"/>
    <w:rsid w:val="00DE7B96"/>
    <w:rsid w:val="00E34FC5"/>
    <w:rsid w:val="00E60F57"/>
    <w:rsid w:val="00E767E6"/>
    <w:rsid w:val="00F075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customStyle="1" w:styleId="type">
    <w:name w:val="type"/>
    <w:basedOn w:val="Normal"/>
    <w:rsid w:val="00DE7B96"/>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Footnote Text Char5 Char,Footnote Text Char4 Char1 Char,Footnote Text Char3 Char Char1 Char,Footnote Text Char Char1 Char Char1 Char,Footnote Text Char4 Char Char Char Char Char,Footnote Text Char1,Footnote Text Char3,Fo,Footnote Text ERA"/>
    <w:basedOn w:val="Normal"/>
    <w:link w:val="FootnoteTextChar"/>
    <w:unhideWhenUsed/>
    <w:rsid w:val="00DE7B96"/>
    <w:pPr>
      <w:spacing w:after="0" w:line="240" w:lineRule="auto"/>
      <w:ind w:left="0" w:firstLine="0"/>
    </w:pPr>
    <w:rPr>
      <w:rFonts w:asciiTheme="minorHAnsi" w:hAnsiTheme="minorHAnsi"/>
      <w:sz w:val="20"/>
      <w:szCs w:val="20"/>
    </w:rPr>
  </w:style>
  <w:style w:type="character" w:customStyle="1" w:styleId="FootnoteTextChar">
    <w:name w:val="Footnote Text Char"/>
    <w:aliases w:val="Footnote Text Char5 Char Char,Footnote Text Char4 Char1 Char Char,Footnote Text Char3 Char Char1 Char Char,Footnote Text Char Char1 Char Char1 Char Char,Footnote Text Char4 Char Char Char Char Char Char,Footnote Text Char1 Char"/>
    <w:basedOn w:val="DefaultParagraphFont"/>
    <w:link w:val="FootnoteText"/>
    <w:rsid w:val="00DE7B96"/>
    <w:rPr>
      <w:rFonts w:eastAsiaTheme="minorHAnsi"/>
      <w:sz w:val="20"/>
      <w:szCs w:val="20"/>
      <w:lang w:eastAsia="en-US"/>
    </w:rPr>
  </w:style>
  <w:style w:type="character" w:styleId="FootnoteReference">
    <w:name w:val="footnote reference"/>
    <w:aliases w:val="SUPERS,stylish,number,Footnote reference number,Footnote symbol,note TESI,-E Fußnotenzeichen,-E Funotenzeichen"/>
    <w:basedOn w:val="DefaultParagraphFont"/>
    <w:uiPriority w:val="99"/>
    <w:unhideWhenUsed/>
    <w:rsid w:val="00DE7B96"/>
    <w:rPr>
      <w:vertAlign w:val="superscript"/>
    </w:rPr>
  </w:style>
  <w:style w:type="paragraph" w:styleId="BalloonText">
    <w:name w:val="Balloon Text"/>
    <w:basedOn w:val="Normal"/>
    <w:link w:val="BalloonTextChar"/>
    <w:uiPriority w:val="99"/>
    <w:semiHidden/>
    <w:unhideWhenUsed/>
    <w:rsid w:val="0076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D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2957">
      <w:bodyDiv w:val="1"/>
      <w:marLeft w:val="0"/>
      <w:marRight w:val="0"/>
      <w:marTop w:val="0"/>
      <w:marBottom w:val="0"/>
      <w:divBdr>
        <w:top w:val="none" w:sz="0" w:space="0" w:color="auto"/>
        <w:left w:val="none" w:sz="0" w:space="0" w:color="auto"/>
        <w:bottom w:val="none" w:sz="0" w:space="0" w:color="auto"/>
        <w:right w:val="none" w:sz="0" w:space="0" w:color="auto"/>
      </w:divBdr>
    </w:div>
    <w:div w:id="273446069">
      <w:bodyDiv w:val="1"/>
      <w:marLeft w:val="0"/>
      <w:marRight w:val="0"/>
      <w:marTop w:val="0"/>
      <w:marBottom w:val="0"/>
      <w:divBdr>
        <w:top w:val="none" w:sz="0" w:space="0" w:color="auto"/>
        <w:left w:val="none" w:sz="0" w:space="0" w:color="auto"/>
        <w:bottom w:val="none" w:sz="0" w:space="0" w:color="auto"/>
        <w:right w:val="none" w:sz="0" w:space="0" w:color="auto"/>
      </w:divBdr>
      <w:divsChild>
        <w:div w:id="1152871055">
          <w:marLeft w:val="0"/>
          <w:marRight w:val="0"/>
          <w:marTop w:val="225"/>
          <w:marBottom w:val="0"/>
          <w:divBdr>
            <w:top w:val="none" w:sz="0" w:space="0" w:color="auto"/>
            <w:left w:val="none" w:sz="0" w:space="0" w:color="auto"/>
            <w:bottom w:val="none" w:sz="0" w:space="0" w:color="auto"/>
            <w:right w:val="none" w:sz="0" w:space="0" w:color="auto"/>
          </w:divBdr>
        </w:div>
      </w:divsChild>
    </w:div>
    <w:div w:id="66355843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97742337">
      <w:bodyDiv w:val="1"/>
      <w:marLeft w:val="0"/>
      <w:marRight w:val="0"/>
      <w:marTop w:val="0"/>
      <w:marBottom w:val="0"/>
      <w:divBdr>
        <w:top w:val="none" w:sz="0" w:space="0" w:color="auto"/>
        <w:left w:val="none" w:sz="0" w:space="0" w:color="auto"/>
        <w:bottom w:val="none" w:sz="0" w:space="0" w:color="auto"/>
        <w:right w:val="none" w:sz="0" w:space="0" w:color="auto"/>
      </w:divBdr>
    </w:div>
    <w:div w:id="1860510952">
      <w:bodyDiv w:val="1"/>
      <w:marLeft w:val="0"/>
      <w:marRight w:val="0"/>
      <w:marTop w:val="0"/>
      <w:marBottom w:val="0"/>
      <w:divBdr>
        <w:top w:val="none" w:sz="0" w:space="0" w:color="auto"/>
        <w:left w:val="none" w:sz="0" w:space="0" w:color="auto"/>
        <w:bottom w:val="none" w:sz="0" w:space="0" w:color="auto"/>
        <w:right w:val="none" w:sz="0" w:space="0" w:color="auto"/>
      </w:divBdr>
    </w:div>
    <w:div w:id="21339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EB249DF4EAA74383BAC1DD0D56B6D8A8"/>
        <w:category>
          <w:name w:val="General"/>
          <w:gallery w:val="placeholder"/>
        </w:category>
        <w:types>
          <w:type w:val="bbPlcHdr"/>
        </w:types>
        <w:behaviors>
          <w:behavior w:val="content"/>
        </w:behaviors>
        <w:guid w:val="{9BA2687F-772D-48EF-8FA7-7B40B2A065DC}"/>
      </w:docPartPr>
      <w:docPartBody>
        <w:p w:rsidR="007323E7" w:rsidRDefault="005B5775" w:rsidP="005B5775">
          <w:pPr>
            <w:pStyle w:val="EB249DF4EAA74383BAC1DD0D56B6D8A8"/>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A31EF"/>
    <w:rsid w:val="002E5E52"/>
    <w:rsid w:val="002F1F5C"/>
    <w:rsid w:val="004E2C7C"/>
    <w:rsid w:val="005B5775"/>
    <w:rsid w:val="00602304"/>
    <w:rsid w:val="007323E7"/>
    <w:rsid w:val="007C5309"/>
    <w:rsid w:val="00A31FBF"/>
    <w:rsid w:val="00B435A2"/>
    <w:rsid w:val="00B710F9"/>
    <w:rsid w:val="00EE1FE1"/>
    <w:rsid w:val="00F32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97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 w:type="paragraph" w:customStyle="1" w:styleId="EB249DF4EAA74383BAC1DD0D56B6D8A8">
    <w:name w:val="EB249DF4EAA74383BAC1DD0D56B6D8A8"/>
    <w:rsid w:val="005B5775"/>
    <w:rPr>
      <w:lang w:eastAsia="en-GB"/>
    </w:rPr>
  </w:style>
  <w:style w:type="paragraph" w:customStyle="1" w:styleId="54E7E3421E5E48C198B5B5F90399BA3B">
    <w:name w:val="54E7E3421E5E48C198B5B5F90399BA3B"/>
    <w:rsid w:val="005B5775"/>
    <w:rPr>
      <w:lang w:eastAsia="en-GB"/>
    </w:rPr>
  </w:style>
  <w:style w:type="paragraph" w:customStyle="1" w:styleId="A163EEA7A7044B09A51657F5CCCC93E3">
    <w:name w:val="A163EEA7A7044B09A51657F5CCCC93E3"/>
    <w:rsid w:val="007323E7"/>
    <w:rPr>
      <w:lang w:eastAsia="en-GB"/>
    </w:rPr>
  </w:style>
  <w:style w:type="paragraph" w:customStyle="1" w:styleId="F0334C30D8114573AA5090293ED19E0F">
    <w:name w:val="F0334C30D8114573AA5090293ED19E0F"/>
    <w:rsid w:val="007323E7"/>
    <w:rPr>
      <w:lang w:eastAsia="en-GB"/>
    </w:rPr>
  </w:style>
  <w:style w:type="paragraph" w:customStyle="1" w:styleId="283610BC64CD400FB238057592DEA062">
    <w:name w:val="283610BC64CD400FB238057592DEA062"/>
    <w:rsid w:val="007323E7"/>
    <w:rPr>
      <w:lang w:eastAsia="en-GB"/>
    </w:rPr>
  </w:style>
  <w:style w:type="paragraph" w:customStyle="1" w:styleId="4A706E2FCFCD41FFAD90B6DE8302E395">
    <w:name w:val="4A706E2FCFCD41FFAD90B6DE8302E395"/>
    <w:rsid w:val="00F32974"/>
    <w:rPr>
      <w:lang w:eastAsia="en-GB"/>
    </w:rPr>
  </w:style>
  <w:style w:type="paragraph" w:customStyle="1" w:styleId="671DA7B196F84AEE848BE94B8827B62C">
    <w:name w:val="671DA7B196F84AEE848BE94B8827B62C"/>
    <w:rsid w:val="00F3297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86F93-43A1-473A-BE6E-3A089EA9E121}">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2006/metadata/properties"/>
    <ds:schemaRef ds:uri="http://www.w3.org/XML/1998/namespace"/>
    <ds:schemaRef ds:uri="http://purl.org/dc/elements/1.1/"/>
    <ds:schemaRef ds:uri="ddd5460c-fd9a-4b2f-9b0a-4d83386095b6"/>
    <ds:schemaRef ds:uri="http://purl.org/dc/terms/"/>
    <ds:schemaRef ds:uri="62c17843-1f8b-421f-805a-c46e8175b43c"/>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EDE27-4F3E-4E99-9A73-F29FF6A5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85DBBA18</Template>
  <TotalTime>11</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4</cp:revision>
  <dcterms:created xsi:type="dcterms:W3CDTF">2019-02-27T14:52:00Z</dcterms:created>
  <dcterms:modified xsi:type="dcterms:W3CDTF">2019-03-01T15:58:00Z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